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C3AFC28">
            <wp:extent cx="2946141" cy="2082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7" cy="2085823"/>
                    </a:xfrm>
                    <a:prstGeom prst="rect">
                      <a:avLst/>
                    </a:prstGeom>
                  </pic:spPr>
                </pic:pic>
              </a:graphicData>
            </a:graphic>
          </wp:inline>
        </w:drawing>
      </w:r>
    </w:p>
    <w:p w14:paraId="2192C57C" w14:textId="0D17F33D" w:rsidR="009815C7" w:rsidRPr="00E37C5C" w:rsidRDefault="0028539D" w:rsidP="008767C9">
      <w:pPr>
        <w:spacing w:after="0" w:line="240" w:lineRule="auto"/>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r w:rsidRPr="00A3171A">
        <w:rPr>
          <w:rFonts w:ascii="Sylfaen" w:hAnsi="Sylfaen" w:cs="Sylfaen"/>
          <w:b/>
          <w:noProof/>
        </w:rPr>
        <w:drawing>
          <wp:inline distT="0" distB="0" distL="0" distR="0" wp14:anchorId="480FB02C" wp14:editId="1CE66AF8">
            <wp:extent cx="2825750" cy="1996819"/>
            <wp:effectExtent l="0" t="0" r="0" b="3810"/>
            <wp:docPr id="5" name="Picture 5" descr="C:\GWP\Mtskh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WP\Mtskhet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587" cy="2000944"/>
                    </a:xfrm>
                    <a:prstGeom prst="rect">
                      <a:avLst/>
                    </a:prstGeom>
                    <a:noFill/>
                    <a:ln>
                      <a:noFill/>
                    </a:ln>
                  </pic:spPr>
                </pic:pic>
              </a:graphicData>
            </a:graphic>
          </wp:inline>
        </w:drawing>
      </w:r>
      <w:r w:rsidR="008767C9">
        <w:rPr>
          <w:noProof/>
        </w:rPr>
        <w:drawing>
          <wp:inline distT="0" distB="0" distL="0" distR="0" wp14:anchorId="680D3C8D" wp14:editId="5ED8E8C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1550" cy="1263094"/>
                    </a:xfrm>
                    <a:prstGeom prst="rect">
                      <a:avLst/>
                    </a:prstGeom>
                  </pic:spPr>
                </pic:pic>
              </a:graphicData>
            </a:graphic>
          </wp:inline>
        </w:drawing>
      </w:r>
      <w:r w:rsidR="008767C9">
        <w:rPr>
          <w:noProof/>
        </w:rPr>
        <w:t xml:space="preserve">                      </w:t>
      </w:r>
      <w:r w:rsidR="008767C9">
        <w:rPr>
          <w:noProof/>
        </w:rPr>
        <w:drawing>
          <wp:inline distT="0" distB="0" distL="0" distR="0" wp14:anchorId="4C7610E8" wp14:editId="687383FF">
            <wp:extent cx="2647113" cy="8712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1825" cy="882640"/>
                    </a:xfrm>
                    <a:prstGeom prst="rect">
                      <a:avLst/>
                    </a:prstGeom>
                  </pic:spPr>
                </pic:pic>
              </a:graphicData>
            </a:graphic>
          </wp:inline>
        </w:drawing>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190B0754" w:rsidR="00A71E0B" w:rsidRDefault="00991814" w:rsidP="00A71E0B">
      <w:pPr>
        <w:spacing w:after="0" w:line="240" w:lineRule="auto"/>
        <w:jc w:val="center"/>
        <w:rPr>
          <w:rFonts w:ascii="Sylfaen" w:hAnsi="Sylfaen" w:cs="Sylfaen"/>
          <w:b/>
          <w:lang w:val="ka-GE"/>
        </w:rPr>
      </w:pPr>
      <w:r>
        <w:rPr>
          <w:rFonts w:ascii="Sylfaen" w:hAnsi="Sylfaen" w:cs="Sylfaen"/>
          <w:b/>
          <w:lang w:val="ka-GE"/>
        </w:rPr>
        <w:t xml:space="preserve">ზამთრის სპეც ფორმების შესყიდვის </w:t>
      </w:r>
      <w:r w:rsidR="009815C7"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29AD95E6"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მცხეთის წყალი</w:t>
      </w:r>
      <w:r w:rsidR="0028539D">
        <w:rPr>
          <w:rFonts w:ascii="Sylfaen" w:hAnsi="Sylfaen" w:cs="Arial"/>
          <w:lang w:val="ka-GE"/>
        </w:rPr>
        <w:t>“ (</w:t>
      </w:r>
      <w:r w:rsidR="0028539D" w:rsidRPr="0028539D">
        <w:rPr>
          <w:rFonts w:ascii="Sylfaen" w:hAnsi="Sylfaen" w:cs="Arial"/>
          <w:lang w:val="ka-GE"/>
        </w:rPr>
        <w:t xml:space="preserve">MWC, </w:t>
      </w:r>
      <w:r w:rsidR="0028539D">
        <w:rPr>
          <w:rFonts w:ascii="Sylfaen" w:hAnsi="Sylfaen" w:cs="Arial"/>
          <w:lang w:val="ka-GE"/>
        </w:rPr>
        <w:t>ს/კ 236052</w:t>
      </w:r>
      <w:r w:rsidR="0028539D" w:rsidRPr="0028539D">
        <w:rPr>
          <w:rFonts w:ascii="Sylfaen" w:hAnsi="Sylfaen" w:cs="Arial"/>
          <w:lang w:val="ka-GE"/>
        </w:rPr>
        <w:t>515</w:t>
      </w:r>
      <w:r w:rsidR="00DD1FDF">
        <w:rPr>
          <w:rFonts w:ascii="Sylfaen" w:hAnsi="Sylfaen" w:cs="Arial"/>
          <w:lang w:val="ka-GE"/>
        </w:rPr>
        <w:t xml:space="preserve"> და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8767C9">
        <w:rPr>
          <w:rFonts w:ascii="Sylfaen" w:hAnsi="Sylfaen" w:cs="Arial"/>
          <w:lang w:val="ka-GE"/>
        </w:rPr>
        <w:t>და შპს „საგურამო ენერჯი“ (</w:t>
      </w:r>
      <w:r w:rsidR="008767C9" w:rsidRPr="008767C9">
        <w:rPr>
          <w:rFonts w:ascii="Sylfaen" w:hAnsi="Sylfaen" w:cs="Arial"/>
          <w:lang w:val="ka-GE"/>
        </w:rPr>
        <w:t xml:space="preserve">SENG, </w:t>
      </w:r>
      <w:r w:rsidR="008767C9">
        <w:rPr>
          <w:rFonts w:ascii="Sylfaen" w:hAnsi="Sylfaen" w:cs="Arial"/>
          <w:lang w:val="ka-GE"/>
        </w:rPr>
        <w:t xml:space="preserve">ს/კ </w:t>
      </w:r>
      <w:r w:rsidR="008767C9" w:rsidRPr="008767C9">
        <w:rPr>
          <w:rFonts w:ascii="Sylfaen" w:hAnsi="Sylfaen" w:cs="Arial"/>
          <w:lang w:val="ka-GE"/>
        </w:rPr>
        <w:t>206337007</w:t>
      </w:r>
      <w:r w:rsidR="008767C9">
        <w:rPr>
          <w:rFonts w:ascii="Sylfaen" w:hAnsi="Sylfaen" w:cs="Arial"/>
          <w:lang w:val="ka-GE"/>
        </w:rPr>
        <w:t>)</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8767C9">
        <w:rPr>
          <w:rFonts w:ascii="Sylfaen" w:hAnsi="Sylfaen" w:cs="Sylfaen"/>
          <w:b/>
          <w:lang w:val="ka-GE"/>
        </w:rPr>
        <w:t xml:space="preserve">ზამთრის სპეც ფორმების შესყიდვასთან დაკავშირებით. </w:t>
      </w:r>
    </w:p>
    <w:p w14:paraId="2C3457DE" w14:textId="35A2CC3A" w:rsidR="004272D2" w:rsidRDefault="004272D2" w:rsidP="00191803">
      <w:pPr>
        <w:spacing w:line="240" w:lineRule="auto"/>
        <w:rPr>
          <w:rFonts w:ascii="Sylfaen" w:hAnsi="Sylfaen" w:cs="Sylfaen"/>
          <w:lang w:val="ka-GE"/>
        </w:rPr>
      </w:pPr>
    </w:p>
    <w:p w14:paraId="4181A064" w14:textId="53D3DF11" w:rsidR="004272D2" w:rsidRDefault="008767C9" w:rsidP="00191803">
      <w:pPr>
        <w:spacing w:line="240" w:lineRule="auto"/>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525E0973" w:rsidR="00440A96" w:rsidRDefault="00F03A91" w:rsidP="008767C9">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 xml:space="preserve">წინამდებარე ტენდერში გამარჯვებული კომპანია ვალდებულია უზრუნველყოს </w:t>
      </w:r>
      <w:r w:rsidR="00ED0FC0">
        <w:rPr>
          <w:rFonts w:ascii="Sylfaen" w:hAnsi="Sylfaen" w:cs="Sylfaen"/>
          <w:lang w:val="ka-GE"/>
        </w:rPr>
        <w:t xml:space="preserve">კომპანიის შიდა დიზაინის მიხედვით, </w:t>
      </w:r>
      <w:r w:rsidR="005B1472" w:rsidRPr="005B1472">
        <w:rPr>
          <w:rFonts w:ascii="Sylfaen" w:hAnsi="Sylfaen" w:cs="Sylfaen"/>
          <w:lang w:val="ka-GE"/>
        </w:rPr>
        <w:t>დანართი N</w:t>
      </w:r>
      <w:r w:rsidR="00A3171A">
        <w:rPr>
          <w:rFonts w:ascii="Sylfaen" w:hAnsi="Sylfaen" w:cs="Sylfaen"/>
          <w:lang w:val="ka-GE"/>
        </w:rPr>
        <w:t>1</w:t>
      </w:r>
      <w:r w:rsidR="005B1472" w:rsidRPr="005B1472">
        <w:rPr>
          <w:rFonts w:ascii="Sylfaen" w:hAnsi="Sylfaen" w:cs="Sylfaen"/>
          <w:lang w:val="ka-GE"/>
        </w:rPr>
        <w:t>-ი</w:t>
      </w:r>
      <w:r w:rsidR="00564625">
        <w:rPr>
          <w:rFonts w:ascii="Sylfaen" w:hAnsi="Sylfaen" w:cs="Sylfaen"/>
          <w:lang w:val="ka-GE"/>
        </w:rPr>
        <w:t>ს</w:t>
      </w:r>
      <w:r w:rsidR="008767C9">
        <w:rPr>
          <w:rFonts w:ascii="Sylfaen" w:hAnsi="Sylfaen" w:cs="Sylfaen"/>
          <w:lang w:val="ka-GE"/>
        </w:rPr>
        <w:t xml:space="preserve">ა და დანართი N2-ის </w:t>
      </w:r>
      <w:r>
        <w:rPr>
          <w:rFonts w:ascii="Sylfaen" w:hAnsi="Sylfaen" w:cs="Sylfaen"/>
          <w:lang w:val="ka-GE"/>
        </w:rPr>
        <w:t>შესაბამისად</w:t>
      </w:r>
      <w:r w:rsidR="008767C9">
        <w:rPr>
          <w:rFonts w:ascii="Sylfaen" w:hAnsi="Sylfaen" w:cs="Sylfaen"/>
          <w:lang w:val="ka-GE"/>
        </w:rPr>
        <w:t xml:space="preserve"> ზამთრის სპეც ფორმებით მომარაგება არაუგვიანეს ა.წ. 15 ნოემბრამდე. </w:t>
      </w:r>
      <w:r w:rsidR="00A3171A">
        <w:rPr>
          <w:rFonts w:ascii="Sylfaen" w:hAnsi="Sylfaen" w:cs="Sylfaen"/>
          <w:lang w:val="ka-GE"/>
        </w:rPr>
        <w:t xml:space="preserve"> </w:t>
      </w:r>
    </w:p>
    <w:p w14:paraId="7C9D67A7" w14:textId="58201CE4" w:rsidR="00F03A91" w:rsidRPr="00F03A91" w:rsidRDefault="00F03A91" w:rsidP="008767C9">
      <w:pPr>
        <w:jc w:val="both"/>
        <w:rPr>
          <w:rFonts w:ascii="Sylfaen" w:hAnsi="Sylfaen" w:cs="Sylfaen"/>
          <w:b/>
          <w:u w:val="single"/>
          <w:lang w:val="ka-GE"/>
        </w:rPr>
      </w:pPr>
      <w:r>
        <w:rPr>
          <w:rFonts w:ascii="Sylfaen" w:hAnsi="Sylfaen" w:cs="Sylfaen"/>
          <w:lang w:val="ka-GE"/>
        </w:rPr>
        <w:t>-</w:t>
      </w:r>
      <w:r>
        <w:rPr>
          <w:rFonts w:ascii="Sylfaen" w:hAnsi="Sylfaen" w:cs="Sylfaen"/>
        </w:rPr>
        <w:t xml:space="preserve">შემსყიდველი იტოვებს უფლებას </w:t>
      </w:r>
      <w:r>
        <w:rPr>
          <w:rFonts w:ascii="Sylfaen" w:hAnsi="Sylfaen" w:cs="Sylfaen"/>
          <w:lang w:val="ka-GE"/>
        </w:rPr>
        <w:t>განახორციელოს მიმწოდებლის მიერ მოწოდებული საქონლის ექსპერტიზა</w:t>
      </w:r>
      <w:r w:rsidR="00295E9D">
        <w:rPr>
          <w:rFonts w:ascii="Sylfaen" w:hAnsi="Sylfaen" w:cs="Sylfaen"/>
          <w:lang w:val="ka-GE"/>
        </w:rPr>
        <w:t xml:space="preserve"> აკრედიტირებულ ლაბორატორიაში</w:t>
      </w:r>
      <w:r>
        <w:rPr>
          <w:rFonts w:ascii="Sylfaen" w:hAnsi="Sylfaen" w:cs="Sylfaen"/>
          <w:lang w:val="ka-GE"/>
        </w:rPr>
        <w:t xml:space="preserve"> </w:t>
      </w:r>
      <w:r w:rsidR="00295E9D">
        <w:rPr>
          <w:rFonts w:ascii="Sylfaen" w:hAnsi="Sylfaen" w:cs="Sylfaen"/>
          <w:lang w:val="ka-GE"/>
        </w:rPr>
        <w:t>და ტექნიკურ სპეციფიკაციებთან შეუსაბამობის შემთხვევაში მოსთხოვოს მიმწოდებელს წუნდებული საქონლის ჩანაცვლება</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66234622"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F03A91">
        <w:rPr>
          <w:rFonts w:ascii="Sylfaen" w:hAnsi="Sylfaen"/>
          <w:b/>
          <w:lang w:val="ka-GE"/>
        </w:rPr>
        <w:t>საქონლის ტექნიკური პარამეტრები/</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F8361F9" w:rsidR="000353F8" w:rsidRDefault="008767C9" w:rsidP="00153785">
      <w:pPr>
        <w:spacing w:line="240" w:lineRule="auto"/>
        <w:rPr>
          <w:rFonts w:ascii="Sylfaen" w:hAnsi="Sylfaen" w:cs="Sylfaen"/>
          <w:lang w:val="ka-GE"/>
        </w:rPr>
      </w:pPr>
      <w:r>
        <w:rPr>
          <w:rFonts w:ascii="Sylfaen" w:hAnsi="Sylfaen" w:cs="Sylfaen"/>
          <w:lang w:val="ka-GE"/>
        </w:rPr>
        <w:t>ზამთრის სპეც ფორმების კონსოლიდირებული რაოდენობა, აღწერით, ფოტომასალითა და ზომებ</w:t>
      </w:r>
      <w:r w:rsidR="00564625">
        <w:rPr>
          <w:rFonts w:ascii="Sylfaen" w:hAnsi="Sylfaen" w:cs="Sylfaen"/>
          <w:lang w:val="ka-GE"/>
        </w:rPr>
        <w:t>ი</w:t>
      </w:r>
      <w:r>
        <w:rPr>
          <w:rFonts w:ascii="Sylfaen" w:hAnsi="Sylfaen" w:cs="Sylfaen"/>
          <w:lang w:val="ka-GE"/>
        </w:rPr>
        <w:t xml:space="preserve">თ წარმოდგენილია  დანართი N1-ის სახით. </w:t>
      </w:r>
    </w:p>
    <w:p w14:paraId="07DA4B2F" w14:textId="10AF1851" w:rsidR="008767C9" w:rsidRPr="009D5234" w:rsidRDefault="008767C9" w:rsidP="00153785">
      <w:pPr>
        <w:spacing w:line="240" w:lineRule="auto"/>
        <w:rPr>
          <w:rFonts w:ascii="Sylfaen" w:hAnsi="Sylfaen" w:cs="Sylfaen"/>
          <w:b/>
          <w:bCs/>
          <w:lang w:val="ka-GE"/>
        </w:rPr>
      </w:pPr>
      <w:r>
        <w:rPr>
          <w:rFonts w:ascii="Sylfaen" w:hAnsi="Sylfaen" w:cs="Sylfaen"/>
          <w:lang w:val="ka-GE"/>
        </w:rPr>
        <w:t xml:space="preserve">ქსოვილის შემადგენლობა და მოთხოვნები მოცემულია დანართი N2-ის სახით. </w:t>
      </w:r>
    </w:p>
    <w:p w14:paraId="770C26CC" w14:textId="29946DA9" w:rsidR="000B1F3B" w:rsidRPr="009D5234" w:rsidRDefault="000B1F3B" w:rsidP="000353F8">
      <w:pPr>
        <w:spacing w:after="0" w:line="240" w:lineRule="auto"/>
        <w:jc w:val="both"/>
        <w:rPr>
          <w:rFonts w:ascii="Sylfaen" w:hAnsi="Sylfaen" w:cs="Sylfaen"/>
          <w:b/>
          <w:bCs/>
          <w:lang w:val="ka-GE"/>
        </w:rPr>
      </w:pPr>
    </w:p>
    <w:p w14:paraId="3E3FBEF7" w14:textId="2892A6D7" w:rsidR="000B1F3B" w:rsidRDefault="000B1F3B" w:rsidP="000353F8">
      <w:pPr>
        <w:spacing w:after="0" w:line="240" w:lineRule="auto"/>
        <w:jc w:val="both"/>
        <w:rPr>
          <w:rFonts w:ascii="Sylfaen" w:hAnsi="Sylfaen" w:cs="Sylfaen"/>
          <w:bCs/>
          <w:i/>
          <w:lang w:val="ka-GE"/>
        </w:rPr>
      </w:pPr>
      <w:r w:rsidRPr="001C6888">
        <w:rPr>
          <w:rFonts w:ascii="Sylfaen" w:hAnsi="Sylfaen" w:cs="Sylfaen"/>
          <w:b/>
          <w:bCs/>
          <w:lang w:val="ka-GE"/>
        </w:rPr>
        <w:t xml:space="preserve">შენიშვნა: </w:t>
      </w:r>
      <w:r w:rsidR="008767C9" w:rsidRPr="00564625">
        <w:rPr>
          <w:rFonts w:ascii="Sylfaen" w:hAnsi="Sylfaen" w:cs="Sylfaen"/>
          <w:bCs/>
          <w:i/>
          <w:lang w:val="ka-GE"/>
        </w:rPr>
        <w:t xml:space="preserve">ფოტომასალა და აღწერილობა არის მაქსიმალურად აღწერილი, თუმცა </w:t>
      </w:r>
      <w:r w:rsidR="009A2E6F">
        <w:rPr>
          <w:rFonts w:ascii="Sylfaen" w:hAnsi="Sylfaen" w:cs="Sylfaen"/>
          <w:bCs/>
          <w:i/>
          <w:lang w:val="ka-GE"/>
        </w:rPr>
        <w:t xml:space="preserve">შემსყიდველი </w:t>
      </w:r>
      <w:r w:rsidR="008767C9" w:rsidRPr="00564625">
        <w:rPr>
          <w:rFonts w:ascii="Sylfaen" w:hAnsi="Sylfaen" w:cs="Sylfaen"/>
          <w:bCs/>
          <w:i/>
          <w:lang w:val="ka-GE"/>
        </w:rPr>
        <w:t>იტოვებს უფლებას ტენდერის შედეგების განხილვის მომენტში, საჭიროებისამებრ შეიტანოს მცირეოდენი ცვლილება დიზიანის კუთხით.</w:t>
      </w:r>
    </w:p>
    <w:p w14:paraId="4F34793C" w14:textId="588174D5" w:rsidR="00564625" w:rsidRPr="001C6888" w:rsidRDefault="00564625" w:rsidP="000353F8">
      <w:pPr>
        <w:spacing w:after="0" w:line="240" w:lineRule="auto"/>
        <w:jc w:val="both"/>
        <w:rPr>
          <w:rFonts w:ascii="Sylfaen" w:hAnsi="Sylfaen" w:cs="Sylfaen"/>
          <w:b/>
          <w:bCs/>
          <w:lang w:val="ka-GE"/>
        </w:rPr>
      </w:pPr>
      <w:r>
        <w:rPr>
          <w:rFonts w:ascii="Sylfaen" w:hAnsi="Sylfaen" w:cs="Sylfaen"/>
          <w:bCs/>
          <w:i/>
          <w:lang w:val="ka-GE"/>
        </w:rPr>
        <w:t xml:space="preserve">ზომები მოცემულია თანამშრომლების რეალური ზომების შესაბამისად და საბოლოო ზომები დადგინდება შერჩეული კომპანიის მიერ წარმოდგენილი ნიმუშის ზომასთან მიმართებაში.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7EFFDD79" w:rsidR="004A4BC7" w:rsidRPr="002803E8" w:rsidRDefault="00D527CB" w:rsidP="00F90B03">
      <w:pPr>
        <w:rPr>
          <w:rFonts w:ascii="Sylfaen" w:hAnsi="Sylfaen" w:cs="Sylfaen"/>
          <w:color w:val="222222"/>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B1E33B8" w14:textId="08A74C0E" w:rsidR="009D5234" w:rsidRDefault="009D5234" w:rsidP="00FD35B5">
      <w:pPr>
        <w:rPr>
          <w:rFonts w:ascii="Sylfaen" w:hAnsi="Sylfaen" w:cs="Sylfaen"/>
          <w:b/>
          <w:lang w:val="ka-GE"/>
        </w:rPr>
      </w:pPr>
      <w:r>
        <w:rPr>
          <w:rFonts w:ascii="Sylfaen" w:hAnsi="Sylfaen" w:cs="Sylfaen"/>
          <w:b/>
          <w:lang w:val="ka-GE"/>
        </w:rPr>
        <w:t xml:space="preserve">დანართი N1 </w:t>
      </w:r>
    </w:p>
    <w:p w14:paraId="5AAAF0F3" w14:textId="1089D62F"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5F8843D0" w14:textId="37253481" w:rsidR="00DC454F" w:rsidRDefault="008767C9" w:rsidP="001760C2">
      <w:pPr>
        <w:rPr>
          <w:rFonts w:ascii="Sylfaen" w:hAnsi="Sylfaen" w:cs="Sylfaen"/>
          <w:lang w:val="ka-GE"/>
        </w:rPr>
      </w:pPr>
      <w:r>
        <w:rPr>
          <w:rFonts w:ascii="Sylfaen" w:hAnsi="Sylfaen" w:cs="Sylfaen"/>
          <w:lang w:val="ka-GE"/>
        </w:rPr>
        <w:t>საქონლი</w:t>
      </w:r>
      <w:r w:rsidR="00564625">
        <w:rPr>
          <w:rFonts w:ascii="Sylfaen" w:hAnsi="Sylfaen" w:cs="Sylfaen"/>
          <w:lang w:val="ka-GE"/>
        </w:rPr>
        <w:t xml:space="preserve">ს მოწოდება უნდა მოხდეს წინასწარი შეთანხმებით კომპანიების მიხედვით არაუგვიანეს ა.წ. 15 ნოემბრამდე </w:t>
      </w:r>
    </w:p>
    <w:p w14:paraId="295BF735" w14:textId="3FBFECC7" w:rsidR="00564625" w:rsidRDefault="00564625" w:rsidP="001760C2">
      <w:pPr>
        <w:rPr>
          <w:rFonts w:ascii="Sylfaen" w:hAnsi="Sylfaen" w:cs="Sylfaen"/>
          <w:lang w:val="ka-GE"/>
        </w:rPr>
      </w:pPr>
      <w:r>
        <w:rPr>
          <w:rFonts w:ascii="Sylfaen" w:hAnsi="Sylfaen" w:cs="Sylfaen"/>
          <w:lang w:val="ka-GE"/>
        </w:rPr>
        <w:lastRenderedPageBreak/>
        <w:t>შპს „ჯორჯიან უოთერ ენდ ფაუერი“ - ქ. თბილისი, წყალსადენის ქ 7;</w:t>
      </w:r>
    </w:p>
    <w:p w14:paraId="40EB5B8B" w14:textId="6BDF53C7" w:rsidR="00564625" w:rsidRDefault="00564625"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719DD753" w14:textId="2ED669E3" w:rsidR="00564625" w:rsidRDefault="00564625" w:rsidP="001760C2">
      <w:pPr>
        <w:rPr>
          <w:rFonts w:ascii="Sylfaen" w:hAnsi="Sylfaen" w:cs="Sylfaen"/>
          <w:lang w:val="ka-GE"/>
        </w:rPr>
      </w:pPr>
      <w:r>
        <w:rPr>
          <w:rFonts w:ascii="Sylfaen" w:hAnsi="Sylfaen" w:cs="Sylfaen"/>
          <w:lang w:val="ka-GE"/>
        </w:rPr>
        <w:t>შპს „მცხეთის წყალი“ - ქ. მცხეთა, აღმაშენებლის ქ (ყოფილი მუზეუმის შენობა);</w:t>
      </w:r>
    </w:p>
    <w:p w14:paraId="72A8E45B" w14:textId="7A428747" w:rsidR="00564625" w:rsidRDefault="00564625" w:rsidP="001760C2">
      <w:pPr>
        <w:rPr>
          <w:rFonts w:ascii="Sylfaen" w:hAnsi="Sylfaen" w:cs="Sylfaen"/>
          <w:lang w:val="ka-GE"/>
        </w:rPr>
      </w:pPr>
      <w:r>
        <w:rPr>
          <w:rFonts w:ascii="Sylfaen" w:hAnsi="Sylfaen" w:cs="Sylfaen"/>
          <w:lang w:val="ka-GE"/>
        </w:rPr>
        <w:t>შპს „გარდაბნის გამწმენდი ნაგებობა“ - ქ. გარდაბანი, ყოფილი თბილსრესის ტერიტორია;</w:t>
      </w:r>
    </w:p>
    <w:p w14:paraId="654CAC4C" w14:textId="16D3F4AA" w:rsidR="00564625" w:rsidRDefault="00564625" w:rsidP="001760C2">
      <w:pPr>
        <w:rPr>
          <w:rFonts w:ascii="Sylfaen" w:hAnsi="Sylfaen" w:cs="Sylfaen"/>
          <w:lang w:val="ka-GE"/>
        </w:rPr>
      </w:pPr>
      <w:r>
        <w:rPr>
          <w:rFonts w:ascii="Sylfaen" w:hAnsi="Sylfaen" w:cs="Sylfaen"/>
          <w:lang w:val="ka-GE"/>
        </w:rPr>
        <w:t>შპს „ საგურამო ენერჯი“ - ქ. თბილისი, მედეა (მზია) ჯუღელის ქ 10.</w:t>
      </w:r>
    </w:p>
    <w:p w14:paraId="5938AB18" w14:textId="7FD0FD43" w:rsidR="001760C2" w:rsidRPr="00564625" w:rsidRDefault="00DC454F" w:rsidP="00FD35B5">
      <w:pPr>
        <w:rPr>
          <w:rFonts w:ascii="Sylfaen" w:hAnsi="Sylfaen" w:cs="Arial"/>
          <w:i/>
          <w:lang w:val="ka-GE"/>
        </w:rPr>
      </w:pPr>
      <w:r w:rsidRPr="00564625">
        <w:rPr>
          <w:rFonts w:ascii="Sylfaen" w:hAnsi="Sylfaen" w:cs="Sylfaen"/>
          <w:b/>
          <w:i/>
          <w:lang w:val="ka-GE"/>
        </w:rPr>
        <w:t xml:space="preserve">შენიშვნა: </w:t>
      </w:r>
      <w:r w:rsidRPr="00564625">
        <w:rPr>
          <w:rFonts w:ascii="Sylfaen" w:hAnsi="Sylfaen" w:cs="Sylfaen"/>
          <w:i/>
          <w:lang w:val="ka-GE"/>
        </w:rPr>
        <w:t>ცალკეულ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295E9D">
        <w:rPr>
          <w:rFonts w:ascii="Sylfaen" w:hAnsi="Sylfaen" w:cs="Sylfaen"/>
          <w:i/>
          <w:lang w:val="ka-GE"/>
        </w:rPr>
        <w:t xml:space="preserve">ზემოთ </w:t>
      </w:r>
      <w:r w:rsidR="00B04164" w:rsidRPr="00564625">
        <w:rPr>
          <w:rFonts w:ascii="Sylfaen" w:hAnsi="Sylfaen" w:cs="Sylfaen"/>
          <w:i/>
          <w:lang w:val="ka-GE"/>
        </w:rPr>
        <w:t xml:space="preserve"> 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50BA9F7D"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295E9D">
        <w:rPr>
          <w:rFonts w:ascii="Sylfaen" w:hAnsi="Sylfaen"/>
          <w:lang w:val="ka-GE"/>
        </w:rPr>
        <w:t>საქონლის მოწოდებიან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AA8D939" w14:textId="1BFA8EED" w:rsidR="00564625" w:rsidRPr="00C86727" w:rsidRDefault="00564625" w:rsidP="0061560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წარმოდგენით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0EF7EF0" w:rsidR="00F827AD" w:rsidRDefault="00F827AD" w:rsidP="00A74B75">
      <w:pPr>
        <w:spacing w:after="0" w:line="240" w:lineRule="auto"/>
        <w:rPr>
          <w:rFonts w:ascii="Sylfaen" w:hAnsi="Sylfaen"/>
          <w:lang w:val="ka-GE"/>
        </w:rPr>
      </w:pPr>
    </w:p>
    <w:p w14:paraId="310A7AAE" w14:textId="302AE346" w:rsidR="00FA771F" w:rsidRPr="007B0071" w:rsidRDefault="00F03A91" w:rsidP="00FA771F">
      <w:pPr>
        <w:spacing w:after="0" w:line="240" w:lineRule="auto"/>
        <w:jc w:val="both"/>
        <w:rPr>
          <w:rFonts w:ascii="Sylfaen" w:hAnsi="Sylfaen"/>
          <w:b/>
          <w:lang w:val="ka-GE"/>
        </w:rPr>
      </w:pPr>
      <w:r>
        <w:rPr>
          <w:rFonts w:ascii="Sylfaen" w:hAnsi="Sylfaen" w:cs="Sylfaen"/>
          <w:b/>
          <w:lang w:val="ka-GE"/>
        </w:rPr>
        <w:t>1.6</w:t>
      </w:r>
      <w:r w:rsidR="00FA771F">
        <w:rPr>
          <w:rFonts w:ascii="Sylfaen" w:hAnsi="Sylfaen" w:cs="Sylfaen"/>
          <w:b/>
          <w:lang w:val="ka-GE"/>
        </w:rPr>
        <w:t xml:space="preserve"> </w:t>
      </w:r>
      <w:r w:rsidR="00FA771F" w:rsidRPr="007B0071">
        <w:rPr>
          <w:rFonts w:ascii="Sylfaen" w:hAnsi="Sylfaen" w:cs="Sylfaen"/>
          <w:b/>
          <w:lang w:val="ka-GE"/>
        </w:rPr>
        <w:t xml:space="preserve"> </w:t>
      </w:r>
      <w:r w:rsidR="00FA771F" w:rsidRPr="007B0071">
        <w:rPr>
          <w:rFonts w:ascii="Sylfaen" w:hAnsi="Sylfaen"/>
          <w:b/>
          <w:lang w:val="ka-GE"/>
        </w:rPr>
        <w:t>ხელშეკრულების შესრულების უზრუნველყოფის გარანტია</w:t>
      </w:r>
    </w:p>
    <w:p w14:paraId="7EE574DB" w14:textId="0B5A17FE" w:rsidR="00FA771F" w:rsidRPr="00F03A91" w:rsidRDefault="00F03A91" w:rsidP="00F03A91">
      <w:pPr>
        <w:pStyle w:val="CommentText"/>
        <w:jc w:val="both"/>
        <w:rPr>
          <w:rFonts w:ascii="Sylfaen" w:hAnsi="Sylfaen"/>
          <w:sz w:val="22"/>
          <w:szCs w:val="22"/>
          <w:lang w:val="ka-GE"/>
        </w:rPr>
      </w:pPr>
      <w:r>
        <w:rPr>
          <w:rFonts w:ascii="Sylfaen" w:hAnsi="Sylfaen"/>
          <w:sz w:val="22"/>
          <w:szCs w:val="22"/>
          <w:lang w:val="ka-GE"/>
        </w:rPr>
        <w:t>მიმწოდებელი</w:t>
      </w:r>
      <w:r w:rsidR="00FA771F" w:rsidRPr="007B0071">
        <w:rPr>
          <w:rFonts w:ascii="Sylfaen" w:hAnsi="Sylfaen"/>
          <w:sz w:val="22"/>
          <w:szCs w:val="22"/>
          <w:lang w:val="ka-GE"/>
        </w:rPr>
        <w:t xml:space="preserve">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sidR="00FA771F">
        <w:rPr>
          <w:rFonts w:ascii="Sylfaen" w:hAnsi="Sylfaen"/>
          <w:sz w:val="22"/>
          <w:szCs w:val="22"/>
          <w:lang w:val="ka-GE"/>
        </w:rPr>
        <w:t>„უზრუნველყოფის</w:t>
      </w:r>
      <w:r w:rsidR="00FA771F" w:rsidRPr="007B0071">
        <w:rPr>
          <w:rFonts w:ascii="Sylfaen" w:hAnsi="Sylfaen"/>
          <w:sz w:val="22"/>
          <w:szCs w:val="22"/>
          <w:lang w:val="ka-GE"/>
        </w:rPr>
        <w:t xml:space="preserve"> გარანტია“ </w:t>
      </w:r>
      <w:r w:rsidR="00FA771F">
        <w:rPr>
          <w:rFonts w:ascii="Sylfaen" w:hAnsi="Sylfaen"/>
          <w:sz w:val="22"/>
          <w:szCs w:val="22"/>
          <w:lang w:val="ka-GE"/>
        </w:rPr>
        <w:t xml:space="preserve">ხელშეკრულების ჯამური ღირებულების 5%-ის </w:t>
      </w:r>
      <w:r w:rsidR="00FA771F" w:rsidRPr="007B0071">
        <w:rPr>
          <w:rFonts w:ascii="Sylfaen" w:hAnsi="Sylfaen"/>
          <w:sz w:val="22"/>
          <w:szCs w:val="22"/>
          <w:lang w:val="ka-GE"/>
        </w:rPr>
        <w:t xml:space="preserve">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w:t>
      </w:r>
      <w:r>
        <w:rPr>
          <w:rFonts w:ascii="Sylfaen" w:hAnsi="Sylfaen"/>
          <w:sz w:val="22"/>
          <w:szCs w:val="22"/>
          <w:lang w:val="ka-GE"/>
        </w:rPr>
        <w:t>რომლის მოქმედების ვადა მინიმუმ 3</w:t>
      </w:r>
      <w:r w:rsidR="00FA771F" w:rsidRPr="007B0071">
        <w:rPr>
          <w:rFonts w:ascii="Sylfaen" w:hAnsi="Sylfaen"/>
          <w:sz w:val="22"/>
          <w:szCs w:val="22"/>
          <w:lang w:val="ka-GE"/>
        </w:rPr>
        <w:t xml:space="preserve">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w:t>
      </w:r>
      <w:r>
        <w:rPr>
          <w:rFonts w:ascii="Sylfaen" w:hAnsi="Sylfaen"/>
          <w:sz w:val="22"/>
          <w:szCs w:val="22"/>
          <w:lang w:val="ka-GE"/>
        </w:rPr>
        <w:t>შემსყიდველი</w:t>
      </w:r>
      <w:r w:rsidR="00FA771F" w:rsidRPr="007B0071">
        <w:rPr>
          <w:rFonts w:ascii="Sylfaen" w:hAnsi="Sylfaen"/>
          <w:sz w:val="22"/>
          <w:szCs w:val="22"/>
          <w:lang w:val="ka-GE"/>
        </w:rPr>
        <w:t xml:space="preserve"> იტოვებს</w:t>
      </w:r>
      <w:r>
        <w:rPr>
          <w:rFonts w:ascii="Sylfaen" w:hAnsi="Sylfaen"/>
          <w:sz w:val="22"/>
          <w:szCs w:val="22"/>
          <w:lang w:val="ka-GE"/>
        </w:rPr>
        <w:t xml:space="preserve"> უფლებას შეწყვიტოს ხელშეკრულება.</w:t>
      </w:r>
    </w:p>
    <w:p w14:paraId="112AB26A" w14:textId="77777777" w:rsidR="00FA771F" w:rsidRPr="00C86727" w:rsidRDefault="00FA771F" w:rsidP="00A74B75">
      <w:pPr>
        <w:spacing w:after="0" w:line="240" w:lineRule="auto"/>
        <w:rPr>
          <w:rFonts w:ascii="Sylfaen" w:hAnsi="Sylfaen"/>
          <w:lang w:val="ka-GE"/>
        </w:rPr>
      </w:pPr>
    </w:p>
    <w:p w14:paraId="797FB3DD" w14:textId="1A6EEFAC" w:rsidR="008D04C5" w:rsidRPr="00E37C5C" w:rsidRDefault="00F03A91"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07742FE8" w14:textId="45B3EE5B" w:rsidR="00295E9D" w:rsidRPr="00295E9D" w:rsidRDefault="00013DED" w:rsidP="00295E9D">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 ცხრილი</w:t>
      </w:r>
      <w:r w:rsidR="00BD74F8" w:rsidRPr="009D5234">
        <w:rPr>
          <w:rFonts w:ascii="Sylfaen" w:hAnsi="Sylfaen"/>
          <w:lang w:val="ka-GE"/>
        </w:rPr>
        <w:t xml:space="preserve"> (დანართი N1)</w:t>
      </w:r>
      <w:r w:rsidR="003F47C3" w:rsidRPr="009D5234">
        <w:rPr>
          <w:rFonts w:ascii="Sylfaen" w:hAnsi="Sylfaen"/>
          <w:lang w:val="ka-GE"/>
        </w:rPr>
        <w:t xml:space="preserve"> განსაკუთრებული მოთხოვნების</w:t>
      </w:r>
      <w:r w:rsidR="00ED0FC0" w:rsidRPr="009D5234">
        <w:rPr>
          <w:rFonts w:ascii="Sylfaen" w:hAnsi="Sylfaen"/>
          <w:lang w:val="ka-GE"/>
        </w:rPr>
        <w:t xml:space="preserve"> </w:t>
      </w:r>
      <w:r w:rsidR="002803E8" w:rsidRPr="009D5234">
        <w:rPr>
          <w:rFonts w:ascii="Sylfaen" w:hAnsi="Sylfaen"/>
          <w:lang w:val="ka-GE"/>
        </w:rPr>
        <w:t>(პუნქტი 1.1)</w:t>
      </w:r>
      <w:r w:rsidR="003F47C3" w:rsidRPr="009D5234">
        <w:rPr>
          <w:rFonts w:ascii="Sylfaen" w:hAnsi="Sylfaen"/>
          <w:lang w:val="ka-GE"/>
        </w:rPr>
        <w:t xml:space="preserve"> გათვალისწინებით</w:t>
      </w:r>
      <w:r w:rsidR="00564625" w:rsidRPr="009D5234">
        <w:rPr>
          <w:rFonts w:ascii="Sylfaen" w:hAnsi="Sylfaen"/>
          <w:lang w:val="ka-GE"/>
        </w:rPr>
        <w:t>. ფასი მოცემული უნდა იყოს ყველა გადასა</w:t>
      </w:r>
      <w:r w:rsidR="00B01F95" w:rsidRPr="009D5234">
        <w:rPr>
          <w:rFonts w:ascii="Sylfaen" w:hAnsi="Sylfaen"/>
          <w:lang w:val="ka-GE"/>
        </w:rPr>
        <w:t>დახის ჩ</w:t>
      </w:r>
      <w:r w:rsidR="00295E9D">
        <w:rPr>
          <w:rFonts w:ascii="Sylfaen" w:hAnsi="Sylfaen"/>
          <w:lang w:val="ka-GE"/>
        </w:rPr>
        <w:t>ათვლით ეროვნულ ვალუტაში</w:t>
      </w:r>
    </w:p>
    <w:p w14:paraId="3ABB8576" w14:textId="6AA5395B"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მწარმოებლის მიერ გაცემული ხარისხის დამდასტურებელი დოკუმენტი,სადაც მოცემული იქნება შემოთავაზებული საქონლის ქსოვლის შემადგენლობა, ამასთან </w:t>
      </w:r>
      <w:r w:rsidR="00F03A91">
        <w:rPr>
          <w:rFonts w:ascii="Sylfaen" w:hAnsi="Sylfaen"/>
          <w:lang w:val="ka-GE"/>
        </w:rPr>
        <w:t>პრეტენდენტის</w:t>
      </w:r>
      <w:r w:rsidRPr="009D5234">
        <w:rPr>
          <w:rFonts w:ascii="Sylfaen" w:hAnsi="Sylfaen"/>
          <w:lang w:val="ka-GE"/>
        </w:rPr>
        <w:t xml:space="preserve"> მიერ წარმოდგენილი ხარისხის დამადასტურებელი დოკუმენტი თანხვედრაში უნდა იყოს დანართ</w:t>
      </w:r>
      <w:r w:rsidR="00F03A91">
        <w:rPr>
          <w:rFonts w:ascii="Sylfaen" w:hAnsi="Sylfaen"/>
          <w:lang w:val="ka-GE"/>
        </w:rPr>
        <w:t>ი N</w:t>
      </w:r>
      <w:r w:rsidRPr="009D5234">
        <w:rPr>
          <w:rFonts w:ascii="Sylfaen" w:hAnsi="Sylfaen"/>
          <w:lang w:val="ka-GE"/>
        </w:rPr>
        <w:t>2-ით მოცემულ სპეციფიკაციებთან;</w:t>
      </w:r>
    </w:p>
    <w:p w14:paraId="451BBF3A" w14:textId="77777777" w:rsidR="009D5234" w:rsidRDefault="00BE7B8C"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დანართი N2-ის მოთხოვნების შესაბამისობის დამოწმება ხელმოწერითა და ბეჭდით </w:t>
      </w:r>
      <w:r w:rsidR="00B01F95" w:rsidRPr="009D5234">
        <w:rPr>
          <w:rFonts w:ascii="Sylfaen" w:hAnsi="Sylfaen"/>
          <w:lang w:val="ka-GE"/>
        </w:rPr>
        <w:t>(ასეთის არსებობის შემთხვევაში);</w:t>
      </w:r>
    </w:p>
    <w:p w14:paraId="51F5A82F" w14:textId="36A61464" w:rsidR="006C597A" w:rsidRDefault="004717AB" w:rsidP="006C597A">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lastRenderedPageBreak/>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r w:rsidR="00BF5FF9">
        <w:rPr>
          <w:rFonts w:ascii="Sylfaen" w:hAnsi="Sylfaen"/>
        </w:rPr>
        <w:t>;</w:t>
      </w:r>
    </w:p>
    <w:p w14:paraId="46DF7A23" w14:textId="25DB1883" w:rsidR="006C597A" w:rsidRPr="006C597A" w:rsidRDefault="006C597A" w:rsidP="006C597A">
      <w:pPr>
        <w:pStyle w:val="ListParagraph"/>
        <w:numPr>
          <w:ilvl w:val="0"/>
          <w:numId w:val="40"/>
        </w:numPr>
        <w:spacing w:before="240" w:after="160"/>
        <w:ind w:left="0" w:firstLine="0"/>
        <w:jc w:val="both"/>
        <w:rPr>
          <w:rFonts w:ascii="Sylfaen" w:hAnsi="Sylfaen"/>
          <w:lang w:val="ka-GE"/>
        </w:rPr>
      </w:pPr>
      <w:r w:rsidRPr="006C597A">
        <w:rPr>
          <w:rFonts w:ascii="Sylfaen" w:hAnsi="Sylfaen" w:cs="Sylfaen"/>
          <w:lang w:val="ka-GE"/>
        </w:rPr>
        <w:t>თანხმობა</w:t>
      </w:r>
      <w:r w:rsidRPr="006C597A">
        <w:rPr>
          <w:rFonts w:ascii="Sylfaen" w:hAnsi="Sylfaen"/>
          <w:lang w:val="ka-GE"/>
        </w:rPr>
        <w:t xml:space="preserve"> </w:t>
      </w:r>
      <w:r w:rsidRPr="006C597A">
        <w:rPr>
          <w:rFonts w:ascii="Sylfaen" w:hAnsi="Sylfaen" w:cs="Sylfaen"/>
          <w:lang w:val="ka-GE"/>
        </w:rPr>
        <w:t>წინამდებარე</w:t>
      </w:r>
      <w:r w:rsidRPr="006C597A">
        <w:rPr>
          <w:rFonts w:ascii="Sylfaen" w:hAnsi="Sylfaen"/>
          <w:lang w:val="ka-GE"/>
        </w:rPr>
        <w:t xml:space="preserve"> </w:t>
      </w:r>
      <w:r w:rsidRPr="006C597A">
        <w:rPr>
          <w:rFonts w:ascii="Sylfaen" w:hAnsi="Sylfaen" w:cs="Sylfaen"/>
          <w:lang w:val="ka-GE"/>
        </w:rPr>
        <w:t>სატენდერო</w:t>
      </w:r>
      <w:r w:rsidRPr="006C597A">
        <w:rPr>
          <w:rFonts w:ascii="Sylfaen" w:hAnsi="Sylfaen"/>
          <w:lang w:val="ka-GE"/>
        </w:rPr>
        <w:t xml:space="preserve"> </w:t>
      </w:r>
      <w:r w:rsidRPr="006C597A">
        <w:rPr>
          <w:rFonts w:ascii="Sylfaen" w:hAnsi="Sylfaen" w:cs="Sylfaen"/>
          <w:lang w:val="ka-GE"/>
        </w:rPr>
        <w:t>პირ</w:t>
      </w:r>
      <w:r w:rsidRPr="006C597A">
        <w:rPr>
          <w:rFonts w:ascii="Sylfaen" w:hAnsi="Sylfaen"/>
          <w:lang w:val="ka-GE"/>
        </w:rPr>
        <w:t>ობებზე, რომლის დასადასტურებლად წარმოდგენილ უნდა იქნას ხელმოწერილი სატენდერო განაცხადი</w:t>
      </w:r>
      <w:r w:rsidR="00F54C6A">
        <w:rPr>
          <w:rFonts w:ascii="Sylfaen" w:hAnsi="Sylfaen"/>
        </w:rPr>
        <w:t xml:space="preserve"> (</w:t>
      </w:r>
      <w:r w:rsidR="00F54C6A">
        <w:rPr>
          <w:rFonts w:ascii="Sylfaen" w:hAnsi="Sylfaen"/>
          <w:lang w:val="ka-GE"/>
        </w:rPr>
        <w:t>ხელმოწერა დაშვებულია როგორც მატერიალურად ასევე ელექტრონულად)</w:t>
      </w:r>
      <w:r w:rsidRPr="006C597A">
        <w:rPr>
          <w:rFonts w:ascii="Sylfaen" w:hAnsi="Sylfaen"/>
          <w:lang w:val="ka-GE"/>
        </w:rPr>
        <w:t>.</w:t>
      </w:r>
    </w:p>
    <w:p w14:paraId="38242947" w14:textId="45F5177A" w:rsidR="009D5234" w:rsidRPr="009D5234" w:rsidRDefault="009D5234"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 </w:t>
      </w:r>
      <w:r w:rsidR="00295E9D">
        <w:rPr>
          <w:rFonts w:ascii="Sylfaen" w:hAnsi="Sylfaen"/>
          <w:lang w:val="ka-GE"/>
        </w:rPr>
        <w:t xml:space="preserve">ელექტრონული </w:t>
      </w:r>
      <w:r w:rsidRPr="009D5234">
        <w:rPr>
          <w:rFonts w:ascii="Sylfaen" w:hAnsi="Sylfaen"/>
          <w:lang w:val="ka-GE"/>
        </w:rPr>
        <w:t>ტენდერის დასრულებიდან, წარმოდგენილი დოკუ</w:t>
      </w:r>
      <w:r w:rsidR="002D6977">
        <w:rPr>
          <w:rFonts w:ascii="Sylfaen" w:hAnsi="Sylfaen"/>
          <w:lang w:val="ka-GE"/>
        </w:rPr>
        <w:t xml:space="preserve">მენტაციის შესწავლის შედეგად, </w:t>
      </w:r>
      <w:r w:rsidRPr="009D5234">
        <w:rPr>
          <w:rFonts w:ascii="Sylfaen" w:hAnsi="Sylfaen"/>
          <w:lang w:val="ka-GE"/>
        </w:rPr>
        <w:t xml:space="preserve">შერჩეულ კომპანიებს გაეგზავნებათ შეტყობინება სატენდერო პოზიციების თითო-თითო ნიმუშის (უსასყიდლოდ) წარმოდგენასთან დაკავშირებით, რომელიც უნდა წარმოადგინონ არაუგვიანეს შეტყობისნების მიღებიდან 7 (შვიდი) კალენდარულ დღეში მისამართზე: ქ თბილისი, მედეა (მზია) ჯუღელის ქ N10.    ნიმუშის წარმოუდგენლობის შემთხვევაში </w:t>
      </w:r>
      <w:r w:rsidR="00F03A91">
        <w:rPr>
          <w:rFonts w:ascii="Sylfaen" w:hAnsi="Sylfaen"/>
          <w:lang w:val="ka-GE"/>
        </w:rPr>
        <w:t>პრეტენდენტი</w:t>
      </w:r>
      <w:r w:rsidRPr="009D5234">
        <w:rPr>
          <w:rFonts w:ascii="Sylfaen" w:hAnsi="Sylfaen"/>
          <w:lang w:val="ka-GE"/>
        </w:rPr>
        <w:t xml:space="preserve"> დისკვალიფიცირებულ იქნება შესყიდვის პროცედურიდან;</w:t>
      </w:r>
    </w:p>
    <w:p w14:paraId="5E50494E" w14:textId="22FBAAE6" w:rsidR="009D5234" w:rsidRPr="00F03A91" w:rsidRDefault="009D5234" w:rsidP="009D5234">
      <w:pPr>
        <w:pStyle w:val="ListParagraph"/>
        <w:spacing w:after="0" w:line="240" w:lineRule="auto"/>
        <w:ind w:left="-90"/>
        <w:jc w:val="both"/>
        <w:rPr>
          <w:rFonts w:ascii="Sylfaen" w:hAnsi="Sylfaen" w:cs="Sylfaen"/>
          <w:b/>
          <w:szCs w:val="20"/>
        </w:rPr>
      </w:pPr>
      <w:r w:rsidRPr="009D5234">
        <w:rPr>
          <w:rFonts w:ascii="Sylfaen" w:hAnsi="Sylfaen" w:cs="Sylfaen"/>
          <w:b/>
          <w:szCs w:val="20"/>
          <w:lang w:val="ka-GE"/>
        </w:rPr>
        <w:t xml:space="preserve">შენიშვნა: შემსყიდველი იტოვებს უფლებას </w:t>
      </w:r>
      <w:r w:rsidR="00B04C83">
        <w:rPr>
          <w:rFonts w:ascii="Sylfaen" w:hAnsi="Sylfaen" w:cs="Sylfaen"/>
          <w:b/>
          <w:szCs w:val="20"/>
          <w:lang w:val="ka-GE"/>
        </w:rPr>
        <w:t>პრეტენდენტის</w:t>
      </w:r>
      <w:r w:rsidRPr="009D5234">
        <w:rPr>
          <w:rFonts w:ascii="Sylfaen" w:hAnsi="Sylfaen" w:cs="Sylfaen"/>
          <w:b/>
          <w:szCs w:val="20"/>
          <w:lang w:val="ka-GE"/>
        </w:rPr>
        <w:t xml:space="preserve"> მიერ წარმოდგენილი ნიმუშს ჩაუტაროს ქიმიური ექსპერტიზა</w:t>
      </w:r>
      <w:r w:rsidR="00BF5FF9">
        <w:rPr>
          <w:rFonts w:ascii="Sylfaen" w:hAnsi="Sylfaen" w:cs="Sylfaen"/>
          <w:b/>
          <w:szCs w:val="20"/>
        </w:rPr>
        <w:t xml:space="preserve"> </w:t>
      </w:r>
      <w:r w:rsidR="00BF5FF9">
        <w:rPr>
          <w:rFonts w:ascii="Sylfaen" w:hAnsi="Sylfaen" w:cs="Sylfaen"/>
          <w:b/>
          <w:szCs w:val="20"/>
          <w:lang w:val="ka-GE"/>
        </w:rPr>
        <w:t>აკრედიტირებულ ლაბორატორიაში</w:t>
      </w:r>
      <w:r w:rsidRPr="009D5234">
        <w:rPr>
          <w:rFonts w:ascii="Sylfaen" w:hAnsi="Sylfaen" w:cs="Sylfaen"/>
          <w:b/>
          <w:szCs w:val="20"/>
          <w:lang w:val="ka-GE"/>
        </w:rPr>
        <w:t xml:space="preserve">, იმ შემთხვევაში თუ ექსპერტიზის შედეგები არ იქნება </w:t>
      </w:r>
      <w:r w:rsidR="00B04C83">
        <w:rPr>
          <w:rFonts w:ascii="Sylfaen" w:hAnsi="Sylfaen" w:cs="Sylfaen"/>
          <w:b/>
          <w:szCs w:val="20"/>
          <w:lang w:val="ka-GE"/>
        </w:rPr>
        <w:t>თანხვედრაში პრეტენდენტის</w:t>
      </w:r>
      <w:r w:rsidRPr="009D5234">
        <w:rPr>
          <w:rFonts w:ascii="Sylfaen" w:hAnsi="Sylfaen" w:cs="Sylfaen"/>
          <w:b/>
          <w:szCs w:val="20"/>
          <w:lang w:val="ka-GE"/>
        </w:rPr>
        <w:t xml:space="preserve"> მიერ წარმოდგენილ ხარისხის დამადასტურებელ დოკუმენტთან და შემსყიდ</w:t>
      </w:r>
      <w:r w:rsidR="00F03A91">
        <w:rPr>
          <w:rFonts w:ascii="Sylfaen" w:hAnsi="Sylfaen" w:cs="Sylfaen"/>
          <w:b/>
          <w:szCs w:val="20"/>
          <w:lang w:val="ka-GE"/>
        </w:rPr>
        <w:t>ველის მიერ განსაზღვრულ დანართი N</w:t>
      </w:r>
      <w:r w:rsidR="002D6977">
        <w:rPr>
          <w:rFonts w:ascii="Sylfaen" w:hAnsi="Sylfaen" w:cs="Sylfaen"/>
          <w:b/>
          <w:szCs w:val="20"/>
          <w:lang w:val="ka-GE"/>
        </w:rPr>
        <w:t>2</w:t>
      </w:r>
      <w:r w:rsidRPr="009D5234">
        <w:rPr>
          <w:rFonts w:ascii="Sylfaen" w:hAnsi="Sylfaen" w:cs="Sylfaen"/>
          <w:b/>
          <w:szCs w:val="20"/>
          <w:lang w:val="ka-GE"/>
        </w:rPr>
        <w:t xml:space="preserve">-ში </w:t>
      </w:r>
      <w:bookmarkStart w:id="0" w:name="_GoBack"/>
      <w:bookmarkEnd w:id="0"/>
      <w:r w:rsidRPr="009D5234">
        <w:rPr>
          <w:rFonts w:ascii="Sylfaen" w:hAnsi="Sylfaen" w:cs="Sylfaen"/>
          <w:b/>
          <w:szCs w:val="20"/>
          <w:lang w:val="ka-GE"/>
        </w:rPr>
        <w:t xml:space="preserve">მოცემულ სპეციფიკაციებთან </w:t>
      </w:r>
      <w:r w:rsidR="00BF5FF9">
        <w:rPr>
          <w:rFonts w:ascii="Sylfaen" w:hAnsi="Sylfaen" w:cs="Sylfaen"/>
          <w:b/>
          <w:szCs w:val="20"/>
          <w:lang w:val="ka-GE"/>
        </w:rPr>
        <w:t xml:space="preserve">პრეტენდენტი </w:t>
      </w:r>
      <w:r w:rsidRPr="009D5234">
        <w:rPr>
          <w:rFonts w:ascii="Sylfaen" w:hAnsi="Sylfaen" w:cs="Sylfaen"/>
          <w:b/>
          <w:szCs w:val="20"/>
          <w:lang w:val="ka-GE"/>
        </w:rPr>
        <w:t>დისკვალიფიცირებულ იქნება შესყიდვის პროცედურიდან.</w:t>
      </w:r>
      <w:r w:rsidR="00F03A91">
        <w:rPr>
          <w:rFonts w:ascii="Sylfaen" w:hAnsi="Sylfaen" w:cs="Sylfaen"/>
          <w:b/>
          <w:szCs w:val="20"/>
        </w:rPr>
        <w:t xml:space="preserve"> </w:t>
      </w:r>
    </w:p>
    <w:p w14:paraId="72DB2C12" w14:textId="65ED9154" w:rsidR="00BE7B8C" w:rsidRPr="00AB6F7C" w:rsidRDefault="00BE7B8C" w:rsidP="00AB6F7C">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009A1F1A" w:rsidR="007A4B6C" w:rsidRPr="00FA771F" w:rsidRDefault="007A4B6C" w:rsidP="00993D47">
      <w:pPr>
        <w:spacing w:after="0" w:line="360" w:lineRule="auto"/>
        <w:jc w:val="both"/>
        <w:rPr>
          <w:rFonts w:ascii="Sylfaen" w:hAnsi="Sylfaen" w:cs="Sylfaen"/>
          <w:b/>
        </w:rPr>
      </w:pPr>
    </w:p>
    <w:p w14:paraId="762675D8" w14:textId="026B96F1" w:rsidR="00E45EB8" w:rsidRDefault="00295E9D" w:rsidP="00993D47">
      <w:pPr>
        <w:spacing w:after="0" w:line="360" w:lineRule="auto"/>
        <w:jc w:val="both"/>
        <w:rPr>
          <w:rFonts w:ascii="Sylfaen" w:hAnsi="Sylfaen"/>
          <w:b/>
          <w:lang w:val="ka-GE"/>
        </w:rPr>
      </w:pPr>
      <w:r>
        <w:rPr>
          <w:rFonts w:ascii="Sylfaen" w:hAnsi="Sylfaen" w:cs="Sylfaen"/>
          <w:b/>
          <w:lang w:val="ka-GE"/>
        </w:rPr>
        <w:t xml:space="preserve">1.8 </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6D810A52" w:rsidR="00CC4789" w:rsidRPr="00E90A78" w:rsidRDefault="00295E9D" w:rsidP="00E90A78">
      <w:pPr>
        <w:spacing w:after="0" w:line="360" w:lineRule="auto"/>
        <w:jc w:val="both"/>
        <w:rPr>
          <w:rFonts w:ascii="Sylfaen" w:hAnsi="Sylfaen"/>
          <w:b/>
          <w:lang w:val="ka-GE"/>
        </w:rPr>
      </w:pPr>
      <w:r>
        <w:rPr>
          <w:rFonts w:ascii="Sylfaen" w:hAnsi="Sylfaen"/>
          <w:b/>
          <w:lang w:val="ka-GE"/>
        </w:rPr>
        <w:t>1.9</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78C4A6E8"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295E9D">
        <w:rPr>
          <w:rFonts w:ascii="Sylfaen" w:hAnsi="Sylfaen"/>
          <w:lang w:val="ka-GE"/>
        </w:rPr>
        <w:t>.9</w:t>
      </w:r>
      <w:r w:rsidR="008D1A80">
        <w:rPr>
          <w:rFonts w:ascii="Sylfaen" w:hAnsi="Sylfaen"/>
          <w:lang w:val="ka-GE"/>
        </w:rPr>
        <w:t>.</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lastRenderedPageBreak/>
        <w:t>საქმიანობის დროებით შეჩერების მდგომარეობაში</w:t>
      </w:r>
      <w:r w:rsidRPr="00E37C5C">
        <w:rPr>
          <w:rFonts w:ascii="AcadNusx" w:hAnsi="AcadNusx"/>
          <w:lang w:val="ka-GE"/>
        </w:rPr>
        <w:t>.</w:t>
      </w:r>
    </w:p>
    <w:p w14:paraId="4E986605" w14:textId="750B9F03" w:rsidR="00CC4789" w:rsidRPr="00E90A78" w:rsidRDefault="00295E9D" w:rsidP="00E90A78">
      <w:pPr>
        <w:spacing w:after="0" w:line="360" w:lineRule="auto"/>
        <w:rPr>
          <w:b/>
          <w:lang w:val="ka-GE"/>
        </w:rPr>
      </w:pPr>
      <w:r>
        <w:rPr>
          <w:rFonts w:ascii="Sylfaen" w:hAnsi="Sylfaen" w:cs="Sylfaen"/>
          <w:lang w:val="ka-GE"/>
        </w:rPr>
        <w:t>1.9.</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9060838" w:rsidR="00CE7176" w:rsidRPr="00E90A78" w:rsidRDefault="00295E9D" w:rsidP="00E90A78">
      <w:pPr>
        <w:rPr>
          <w:lang w:val="es-MX"/>
        </w:rPr>
      </w:pPr>
      <w:r>
        <w:rPr>
          <w:rFonts w:ascii="Sylfaen" w:hAnsi="Sylfaen" w:cs="Sylfaen"/>
          <w:lang w:val="ka-GE"/>
        </w:rPr>
        <w:t>1.9</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500E72E3" w:rsidR="00E90A78" w:rsidRPr="00BD74F8" w:rsidRDefault="00295E9D" w:rsidP="00BD74F8">
      <w:pPr>
        <w:jc w:val="both"/>
        <w:rPr>
          <w:lang w:val="es-MX"/>
        </w:rPr>
      </w:pPr>
      <w:r>
        <w:rPr>
          <w:rFonts w:ascii="Sylfaen" w:hAnsi="Sylfaen" w:cs="Sylfaen"/>
          <w:lang w:val="ka-GE"/>
        </w:rPr>
        <w:t>1.9</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4141A4" w:rsidR="008246F4" w:rsidRPr="00E90A78" w:rsidRDefault="00402045" w:rsidP="00E90A78">
      <w:pPr>
        <w:spacing w:after="0" w:line="360" w:lineRule="auto"/>
        <w:ind w:left="360"/>
        <w:jc w:val="both"/>
        <w:rPr>
          <w:rFonts w:ascii="Sylfaen" w:hAnsi="Sylfaen"/>
          <w:b/>
          <w:lang w:val="ka-GE"/>
        </w:rPr>
      </w:pPr>
      <w:r>
        <w:rPr>
          <w:rFonts w:ascii="Sylfaen" w:hAnsi="Sylfaen"/>
          <w:b/>
          <w:lang w:val="ka-GE"/>
        </w:rPr>
        <w:t xml:space="preserve">1.10 </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2FC7843"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402045">
        <w:rPr>
          <w:rFonts w:ascii="Sylfaen" w:hAnsi="Sylfaen"/>
          <w:lang w:val="ka-GE"/>
        </w:rPr>
        <w:t>.10</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11865807" w:rsidR="007E0304" w:rsidRPr="00E37C5C" w:rsidRDefault="00402045" w:rsidP="00BD74F8">
      <w:pPr>
        <w:spacing w:after="0" w:line="360" w:lineRule="auto"/>
        <w:ind w:left="360"/>
        <w:rPr>
          <w:rFonts w:ascii="Sylfaen" w:hAnsi="Sylfaen"/>
          <w:lang w:val="ka-GE"/>
        </w:rPr>
      </w:pPr>
      <w:r>
        <w:rPr>
          <w:rFonts w:ascii="Sylfaen" w:hAnsi="Sylfaen"/>
          <w:lang w:val="ka-GE"/>
        </w:rPr>
        <w:t>1.10</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3" w:history="1">
        <w:r w:rsidR="007E0304" w:rsidRPr="00E37C5C">
          <w:rPr>
            <w:rStyle w:val="Hyperlink"/>
            <w:rFonts w:ascii="Sylfaen" w:hAnsi="Sylfaen"/>
            <w:lang w:val="ka-GE"/>
          </w:rPr>
          <w:t>www.tenders.ge</w:t>
        </w:r>
      </w:hyperlink>
    </w:p>
    <w:p w14:paraId="2EE38DE1" w14:textId="178287EA" w:rsidR="007E0304" w:rsidRPr="00E37C5C" w:rsidRDefault="00402045" w:rsidP="00BD74F8">
      <w:pPr>
        <w:spacing w:after="0" w:line="360" w:lineRule="auto"/>
        <w:ind w:left="360"/>
        <w:rPr>
          <w:rFonts w:ascii="Sylfaen" w:hAnsi="Sylfaen"/>
          <w:lang w:val="ka-GE"/>
        </w:rPr>
      </w:pPr>
      <w:r>
        <w:rPr>
          <w:rFonts w:ascii="Sylfaen" w:hAnsi="Sylfaen"/>
          <w:lang w:val="ka-GE"/>
        </w:rPr>
        <w:t>1.10</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2BA87447" w14:textId="77777777" w:rsidR="00F54C6A" w:rsidRPr="00CF5912" w:rsidRDefault="00F54C6A" w:rsidP="00F54C6A">
      <w:pPr>
        <w:pStyle w:val="ListParagraph"/>
        <w:spacing w:after="0" w:line="360" w:lineRule="auto"/>
        <w:ind w:left="709"/>
        <w:jc w:val="both"/>
        <w:rPr>
          <w:rFonts w:asciiTheme="minorHAnsi" w:eastAsiaTheme="minorHAnsi" w:hAnsiTheme="minorHAnsi" w:cstheme="minorHAnsi"/>
          <w:sz w:val="20"/>
          <w:szCs w:val="20"/>
        </w:rPr>
      </w:pPr>
      <w:bookmarkStart w:id="1" w:name="_Toc454818556"/>
      <w:bookmarkEnd w:id="1"/>
    </w:p>
    <w:p w14:paraId="58D236C0" w14:textId="31E8204B" w:rsidR="00237416" w:rsidRPr="00615606" w:rsidRDefault="00237416" w:rsidP="00A35317">
      <w:pPr>
        <w:spacing w:after="0" w:line="360" w:lineRule="auto"/>
        <w:jc w:val="both"/>
        <w:rPr>
          <w:rFonts w:ascii="AcadNusx" w:hAnsi="AcadNusx"/>
          <w:lang w:val="ka-GE"/>
        </w:rPr>
      </w:pPr>
    </w:p>
    <w:sectPr w:rsidR="00237416" w:rsidRPr="00615606"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F8DA" w14:textId="77777777" w:rsidR="00F04E69" w:rsidRDefault="00F04E69" w:rsidP="007902EA">
      <w:pPr>
        <w:spacing w:after="0" w:line="240" w:lineRule="auto"/>
      </w:pPr>
      <w:r>
        <w:separator/>
      </w:r>
    </w:p>
  </w:endnote>
  <w:endnote w:type="continuationSeparator" w:id="0">
    <w:p w14:paraId="78711C07" w14:textId="77777777" w:rsidR="00F04E69" w:rsidRDefault="00F04E6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0DB64DE" w:rsidR="00B04C83" w:rsidRDefault="00B04C83">
        <w:pPr>
          <w:pStyle w:val="Footer"/>
          <w:jc w:val="right"/>
        </w:pPr>
        <w:r>
          <w:fldChar w:fldCharType="begin"/>
        </w:r>
        <w:r>
          <w:instrText xml:space="preserve"> PAGE   \* MERGEFORMAT </w:instrText>
        </w:r>
        <w:r>
          <w:fldChar w:fldCharType="separate"/>
        </w:r>
        <w:r w:rsidR="002D6977">
          <w:rPr>
            <w:noProof/>
          </w:rPr>
          <w:t>6</w:t>
        </w:r>
        <w:r>
          <w:rPr>
            <w:noProof/>
          </w:rPr>
          <w:fldChar w:fldCharType="end"/>
        </w:r>
      </w:p>
    </w:sdtContent>
  </w:sdt>
  <w:p w14:paraId="4637608E" w14:textId="77777777" w:rsidR="00B04C83" w:rsidRDefault="00B04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9924" w14:textId="77777777" w:rsidR="00F04E69" w:rsidRDefault="00F04E69" w:rsidP="007902EA">
      <w:pPr>
        <w:spacing w:after="0" w:line="240" w:lineRule="auto"/>
      </w:pPr>
      <w:r>
        <w:separator/>
      </w:r>
    </w:p>
  </w:footnote>
  <w:footnote w:type="continuationSeparator" w:id="0">
    <w:p w14:paraId="5AA2DA93" w14:textId="77777777" w:rsidR="00F04E69" w:rsidRDefault="00F04E6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B04C83" w:rsidRDefault="00B04C83" w:rsidP="00A74B75">
    <w:pPr>
      <w:spacing w:after="0" w:line="360" w:lineRule="auto"/>
      <w:jc w:val="right"/>
      <w:rPr>
        <w:rFonts w:ascii="Sylfaen" w:hAnsi="Sylfaen"/>
        <w:b/>
        <w:sz w:val="18"/>
        <w:szCs w:val="18"/>
        <w:lang w:val="ka-GE"/>
      </w:rPr>
    </w:pPr>
  </w:p>
  <w:p w14:paraId="1459A3AD" w14:textId="77777777" w:rsidR="00B04C83" w:rsidRDefault="00B04C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01D"/>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95E9D"/>
    <w:rsid w:val="002A4E62"/>
    <w:rsid w:val="002A60C4"/>
    <w:rsid w:val="002B6F69"/>
    <w:rsid w:val="002C066E"/>
    <w:rsid w:val="002C21C7"/>
    <w:rsid w:val="002C42C6"/>
    <w:rsid w:val="002D06EE"/>
    <w:rsid w:val="002D1E74"/>
    <w:rsid w:val="002D2F27"/>
    <w:rsid w:val="002D611B"/>
    <w:rsid w:val="002D6977"/>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2045"/>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C4910"/>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597A"/>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3E5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1814"/>
    <w:rsid w:val="00993D47"/>
    <w:rsid w:val="0099429F"/>
    <w:rsid w:val="00997CB4"/>
    <w:rsid w:val="009A2E6F"/>
    <w:rsid w:val="009A2F37"/>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4C83"/>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BF5FF9"/>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0FC0"/>
    <w:rsid w:val="00EF34FE"/>
    <w:rsid w:val="00EF7F05"/>
    <w:rsid w:val="00F0075A"/>
    <w:rsid w:val="00F0297E"/>
    <w:rsid w:val="00F03A91"/>
    <w:rsid w:val="00F04E69"/>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54C6A"/>
    <w:rsid w:val="00F612B0"/>
    <w:rsid w:val="00F75728"/>
    <w:rsid w:val="00F761D0"/>
    <w:rsid w:val="00F8037E"/>
    <w:rsid w:val="00F827AD"/>
    <w:rsid w:val="00F829B7"/>
    <w:rsid w:val="00F844E2"/>
    <w:rsid w:val="00F8495A"/>
    <w:rsid w:val="00F84B51"/>
    <w:rsid w:val="00F90B03"/>
    <w:rsid w:val="00FA41A9"/>
    <w:rsid w:val="00FA55F2"/>
    <w:rsid w:val="00FA771F"/>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498D-F424-484D-B689-5DA4CF48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8</cp:revision>
  <cp:lastPrinted>2015-07-27T06:36:00Z</cp:lastPrinted>
  <dcterms:created xsi:type="dcterms:W3CDTF">2020-08-19T13:26:00Z</dcterms:created>
  <dcterms:modified xsi:type="dcterms:W3CDTF">2020-08-21T10:06:00Z</dcterms:modified>
</cp:coreProperties>
</file>